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right w:w="227" w:type="dxa"/>
        </w:tblCellMar>
        <w:tblLook w:val="01E0" w:firstRow="1" w:lastRow="1" w:firstColumn="1" w:lastColumn="1" w:noHBand="0" w:noVBand="0"/>
      </w:tblPr>
      <w:tblGrid>
        <w:gridCol w:w="8165"/>
        <w:gridCol w:w="2041"/>
      </w:tblGrid>
      <w:tr w:rsidR="00262696" w:rsidRPr="00B55154" w14:paraId="755304E8" w14:textId="77777777" w:rsidTr="00E3425A">
        <w:trPr>
          <w:trHeight w:val="747"/>
        </w:trPr>
        <w:tc>
          <w:tcPr>
            <w:tcW w:w="8165" w:type="dxa"/>
          </w:tcPr>
          <w:p w14:paraId="755304E5" w14:textId="51303722" w:rsidR="00262696" w:rsidRPr="00B55154" w:rsidRDefault="00BA03BD" w:rsidP="00E3425A">
            <w:pPr>
              <w:pStyle w:val="Template-DokumentNavn"/>
            </w:pPr>
            <w:r>
              <w:t>Fakta</w:t>
            </w:r>
          </w:p>
          <w:p w14:paraId="755304E6" w14:textId="77777777" w:rsidR="00262696" w:rsidRPr="00B55154" w:rsidRDefault="00262696" w:rsidP="00E3425A">
            <w:pPr>
              <w:pStyle w:val="Template-Dato"/>
            </w:pPr>
          </w:p>
        </w:tc>
        <w:tc>
          <w:tcPr>
            <w:tcW w:w="2041" w:type="dxa"/>
            <w:tcMar>
              <w:right w:w="0" w:type="dxa"/>
            </w:tcMar>
          </w:tcPr>
          <w:p w14:paraId="755304E7" w14:textId="77777777" w:rsidR="00262696" w:rsidRPr="00B55154" w:rsidRDefault="00262696" w:rsidP="00E3425A">
            <w:pPr>
              <w:pStyle w:val="Template-Dato"/>
            </w:pPr>
          </w:p>
        </w:tc>
      </w:tr>
      <w:tr w:rsidR="00262696" w:rsidRPr="00B55154" w14:paraId="755304EC" w14:textId="77777777" w:rsidTr="00DD5C31">
        <w:tc>
          <w:tcPr>
            <w:tcW w:w="8165" w:type="dxa"/>
          </w:tcPr>
          <w:p w14:paraId="755304E9" w14:textId="58F645BB" w:rsidR="00262696" w:rsidRPr="00B55154" w:rsidRDefault="00262696" w:rsidP="00E3425A"/>
          <w:p w14:paraId="755304EA" w14:textId="77777777" w:rsidR="00262696" w:rsidRPr="00B55154" w:rsidRDefault="00262696" w:rsidP="00E3425A"/>
        </w:tc>
        <w:tc>
          <w:tcPr>
            <w:tcW w:w="2041" w:type="dxa"/>
            <w:shd w:val="clear" w:color="auto" w:fill="auto"/>
            <w:tcMar>
              <w:right w:w="0" w:type="dxa"/>
            </w:tcMar>
          </w:tcPr>
          <w:p w14:paraId="755304EB" w14:textId="70D873E1" w:rsidR="00262696" w:rsidRPr="00B55154" w:rsidRDefault="00BA03BD" w:rsidP="007352E7">
            <w:pPr>
              <w:pStyle w:val="Template-Dato"/>
            </w:pPr>
            <w:bookmarkStart w:id="0" w:name="SD_FLD_Date"/>
            <w:r>
              <w:t>10</w:t>
            </w:r>
            <w:r w:rsidR="00B55154">
              <w:t xml:space="preserve">. </w:t>
            </w:r>
            <w:r w:rsidR="007352E7">
              <w:t>m</w:t>
            </w:r>
            <w:r w:rsidR="0011778B">
              <w:t>a</w:t>
            </w:r>
            <w:r w:rsidR="007352E7">
              <w:t>j</w:t>
            </w:r>
            <w:r w:rsidR="0011778B">
              <w:t xml:space="preserve"> </w:t>
            </w:r>
            <w:r w:rsidR="00B55154">
              <w:t>2016</w:t>
            </w:r>
            <w:bookmarkEnd w:id="0"/>
          </w:p>
        </w:tc>
      </w:tr>
    </w:tbl>
    <w:sdt>
      <w:sdtPr>
        <w:tag w:val="Title"/>
        <w:id w:val="10001"/>
        <w:placeholder>
          <w:docPart w:val="DefaultPlaceholder_1082065158"/>
        </w:placeholder>
        <w:dataBinding w:prefixMappings="xmlns:gbs='http://www.software-innovation.no/growBusinessDocument'" w:xpath="/gbs:GrowBusinessDocument/gbs:Title[@gbs:key='10001']" w:storeItemID="{5639B02C-FDB8-4DDE-85D9-CF4DDF0B5156}"/>
        <w:text/>
      </w:sdtPr>
      <w:sdtEndPr/>
      <w:sdtContent>
        <w:p w14:paraId="755304ED" w14:textId="254FF9EC" w:rsidR="00262696" w:rsidRPr="00B55154" w:rsidRDefault="00BA03BD" w:rsidP="00262696">
          <w:pPr>
            <w:pStyle w:val="Overskrift1"/>
          </w:pPr>
          <w:r>
            <w:t>Fakta om ændringer af folkeoplysningsloven og kommunalfuldmagtsre</w:t>
          </w:r>
          <w:r>
            <w:t>g</w:t>
          </w:r>
          <w:r>
            <w:t>lerne</w:t>
          </w:r>
        </w:p>
      </w:sdtContent>
    </w:sdt>
    <w:p w14:paraId="54A1A5A7" w14:textId="77777777" w:rsidR="008D661A" w:rsidRDefault="008D661A" w:rsidP="008D661A">
      <w:pPr>
        <w:spacing w:line="276" w:lineRule="auto"/>
      </w:pPr>
    </w:p>
    <w:p w14:paraId="585CDD7F" w14:textId="1BA32E42" w:rsidR="008D661A" w:rsidRPr="004875A1" w:rsidRDefault="004875A1" w:rsidP="008D661A">
      <w:pPr>
        <w:spacing w:line="276" w:lineRule="auto"/>
      </w:pPr>
      <w:r w:rsidRPr="004875A1">
        <w:rPr>
          <w:bCs/>
        </w:rPr>
        <w:t xml:space="preserve">Regeringen og S, DF, LA, SF og K </w:t>
      </w:r>
      <w:r w:rsidR="008D661A" w:rsidRPr="004875A1">
        <w:t>er enige om at for</w:t>
      </w:r>
      <w:r w:rsidR="008D661A" w:rsidRPr="004875A1">
        <w:t>e</w:t>
      </w:r>
      <w:r w:rsidR="008D661A" w:rsidRPr="004875A1">
        <w:t>tage følgende ændringer i folkeoply</w:t>
      </w:r>
      <w:r w:rsidR="008D661A" w:rsidRPr="004875A1">
        <w:t>s</w:t>
      </w:r>
      <w:r w:rsidR="008D661A" w:rsidRPr="004875A1">
        <w:t>ningsloven:</w:t>
      </w:r>
    </w:p>
    <w:p w14:paraId="7DAA2534" w14:textId="77777777" w:rsidR="008D661A" w:rsidRDefault="008D661A" w:rsidP="008D661A">
      <w:pPr>
        <w:spacing w:line="276" w:lineRule="auto"/>
      </w:pPr>
      <w:bookmarkStart w:id="1" w:name="_GoBack"/>
      <w:bookmarkEnd w:id="1"/>
    </w:p>
    <w:p w14:paraId="03623474" w14:textId="5672A4BD" w:rsidR="008D661A" w:rsidRDefault="008D661A" w:rsidP="008D661A">
      <w:pPr>
        <w:pStyle w:val="Opstilling-punkttegn"/>
        <w:spacing w:after="120" w:line="276" w:lineRule="auto"/>
      </w:pPr>
      <w:r>
        <w:t>Tilskudskravene til foreninger, der tilbyder folkeoplysende aktiviteter, stra</w:t>
      </w:r>
      <w:r>
        <w:t>m</w:t>
      </w:r>
      <w:r>
        <w:t>mes op, så foreninger, hvis formål eller adfærd modarbejder og underminerer demokrati og grundlæggende friheds- og menneskerettigheder, herunder rel</w:t>
      </w:r>
      <w:r>
        <w:t>i</w:t>
      </w:r>
      <w:r>
        <w:t>gionsfrihed, ytringsfrihed, forbud mod diskrimination, foreningsfrihed og fo</w:t>
      </w:r>
      <w:r>
        <w:t>r</w:t>
      </w:r>
      <w:r>
        <w:t>samlingsfrihed, ikke kan modtage tilskud eller få stillet lokaler til rådighed e</w:t>
      </w:r>
      <w:r>
        <w:t>f</w:t>
      </w:r>
      <w:r>
        <w:t xml:space="preserve">ter loven. </w:t>
      </w:r>
    </w:p>
    <w:p w14:paraId="623022BD" w14:textId="77777777" w:rsidR="008D661A" w:rsidRDefault="008D661A" w:rsidP="008D661A">
      <w:pPr>
        <w:pStyle w:val="Opstilling-punkttegn"/>
        <w:spacing w:after="120" w:line="276" w:lineRule="auto"/>
      </w:pPr>
      <w:r>
        <w:t xml:space="preserve">Det indskærpes i loven, at kommunerne har pligt til at føre </w:t>
      </w:r>
      <w:r w:rsidRPr="007750F7">
        <w:rPr>
          <w:color w:val="000000"/>
          <w:szCs w:val="24"/>
        </w:rPr>
        <w:t xml:space="preserve">tilsyn </w:t>
      </w:r>
      <w:r>
        <w:t>med, at fo</w:t>
      </w:r>
      <w:r>
        <w:t>r</w:t>
      </w:r>
      <w:r>
        <w:t>eninger, der modtager støtte efter folkeoplysningsloven, overholder lovens krav, og at kommunerne – bortset fra forhold, som ikke kan bebrejdes foreni</w:t>
      </w:r>
      <w:r>
        <w:t>n</w:t>
      </w:r>
      <w:r>
        <w:t xml:space="preserve">gen – skal kræve tilskud tilbagebetalt og standse fremadrettet tilskud og støtte til en forening, hvis der i foreningens regi er aktiviteter, som modarbejder eller underminerer demokrati og grundlæggende friheds- og menneskerettigheder. </w:t>
      </w:r>
    </w:p>
    <w:p w14:paraId="07E941F7" w14:textId="5DD3F628" w:rsidR="006566F9" w:rsidRDefault="006566F9" w:rsidP="008D661A">
      <w:pPr>
        <w:pStyle w:val="Opstilling-punkttegn"/>
        <w:spacing w:after="120" w:line="276" w:lineRule="auto"/>
      </w:pPr>
      <w:r w:rsidRPr="006566F9">
        <w:t>Kommunen skal årligt overveje foreningernes tilskud ud fra en risikobaseret tilgang baseret på stikprøver. Hvis kommunen vurderer, at der er risiko for, at foreningen overtræder lovens bestemmelser, skal kommunen udføre et egen</w:t>
      </w:r>
      <w:r w:rsidRPr="006566F9">
        <w:t>t</w:t>
      </w:r>
      <w:r w:rsidRPr="006566F9">
        <w:t>ligt tilsyn.</w:t>
      </w:r>
    </w:p>
    <w:p w14:paraId="6BB19D46" w14:textId="77777777" w:rsidR="008D661A" w:rsidRDefault="008D661A" w:rsidP="008D661A">
      <w:pPr>
        <w:pStyle w:val="Opstilling-punkttegn"/>
        <w:spacing w:after="120" w:line="276" w:lineRule="auto"/>
      </w:pPr>
      <w:r>
        <w:t>Der indføres et krav om, at kommunerne skal offentliggøre lister over, hvilke foreninger, der er blevet tildelt støtte henholdsvis har fået afslag på støtte efter loven, og at kommunerne skal offentliggøre de regnskaber, som de folkeopl</w:t>
      </w:r>
      <w:r>
        <w:t>y</w:t>
      </w:r>
      <w:r>
        <w:t>sende foreninger allerede efter de nugældende regler skal indsende til komm</w:t>
      </w:r>
      <w:r>
        <w:t>u</w:t>
      </w:r>
      <w:r>
        <w:t>nen.</w:t>
      </w:r>
    </w:p>
    <w:p w14:paraId="17EB86DC" w14:textId="77777777" w:rsidR="008D661A" w:rsidRDefault="008D661A" w:rsidP="008D661A">
      <w:pPr>
        <w:pStyle w:val="Opstilling-punkttegn"/>
        <w:spacing w:after="120" w:line="276" w:lineRule="auto"/>
      </w:pPr>
      <w:r>
        <w:t>De nye tilsynsregler vil blive evalueret senest 2 år efter deres ikrafttrædelse.</w:t>
      </w:r>
    </w:p>
    <w:p w14:paraId="41A16623" w14:textId="77777777" w:rsidR="008D661A" w:rsidRDefault="008D661A" w:rsidP="008D661A">
      <w:pPr>
        <w:pStyle w:val="Opstilling-talellerbogst"/>
        <w:numPr>
          <w:ilvl w:val="0"/>
          <w:numId w:val="0"/>
        </w:numPr>
        <w:spacing w:after="120" w:line="276" w:lineRule="auto"/>
        <w:ind w:left="720"/>
      </w:pPr>
      <w:r>
        <w:softHyphen/>
      </w:r>
    </w:p>
    <w:p w14:paraId="239B569B" w14:textId="267F6ACD" w:rsidR="001C1C62" w:rsidRDefault="004875A1" w:rsidP="008D661A">
      <w:r w:rsidRPr="00F54EA1">
        <w:rPr>
          <w:bCs/>
        </w:rPr>
        <w:t xml:space="preserve">Regeringen og S, DF, LA, SF og K </w:t>
      </w:r>
      <w:r w:rsidR="008D661A" w:rsidRPr="00367BDF">
        <w:t>er i tillæg hertil enige om i folkeoplysningsloven at lave en opstramning af kommunernes mulighed for at yde tilskud og udl</w:t>
      </w:r>
      <w:r w:rsidR="008D661A" w:rsidRPr="00367BDF">
        <w:t>e</w:t>
      </w:r>
      <w:r w:rsidR="008D661A" w:rsidRPr="00367BDF">
        <w:t>je/udlåne lok</w:t>
      </w:r>
      <w:r w:rsidR="008D661A" w:rsidRPr="00367BDF">
        <w:t>a</w:t>
      </w:r>
      <w:r w:rsidR="008D661A" w:rsidRPr="00367BDF">
        <w:t xml:space="preserve">ler efter kommunalfuldmagtsreglerne. </w:t>
      </w:r>
    </w:p>
    <w:p w14:paraId="19C8C7CB" w14:textId="77777777" w:rsidR="00BA03BD" w:rsidRDefault="00BA03BD" w:rsidP="008D661A"/>
    <w:p w14:paraId="67D819BD" w14:textId="3AE261A5" w:rsidR="008D661A" w:rsidRPr="00367BDF" w:rsidRDefault="001C1C62" w:rsidP="001C1C62">
      <w:pPr>
        <w:pStyle w:val="Opstilling-punkttegn"/>
      </w:pPr>
      <w:r>
        <w:t xml:space="preserve">Kommunerne </w:t>
      </w:r>
      <w:r w:rsidR="008D661A" w:rsidRPr="00367BDF">
        <w:t>vil således ikke</w:t>
      </w:r>
      <w:r w:rsidR="008D661A">
        <w:t xml:space="preserve"> </w:t>
      </w:r>
      <w:r w:rsidR="008D661A">
        <w:softHyphen/>
        <w:t xml:space="preserve">- heller ikke via mellemmænd - </w:t>
      </w:r>
      <w:r w:rsidR="008D661A" w:rsidRPr="00367BDF">
        <w:t>kunne give ti</w:t>
      </w:r>
      <w:r w:rsidR="008D661A" w:rsidRPr="00367BDF">
        <w:t>l</w:t>
      </w:r>
      <w:r w:rsidR="008D661A" w:rsidRPr="00367BDF">
        <w:t xml:space="preserve">skud </w:t>
      </w:r>
      <w:r w:rsidR="008D661A">
        <w:t xml:space="preserve">eller </w:t>
      </w:r>
      <w:r w:rsidR="008D661A" w:rsidRPr="00367BDF">
        <w:t>udlej</w:t>
      </w:r>
      <w:r w:rsidR="00120109">
        <w:t>e</w:t>
      </w:r>
      <w:r w:rsidR="008D661A" w:rsidRPr="00367BDF">
        <w:t>/udlån</w:t>
      </w:r>
      <w:r w:rsidR="00120109">
        <w:t>e</w:t>
      </w:r>
      <w:r w:rsidR="008D661A">
        <w:t xml:space="preserve"> </w:t>
      </w:r>
      <w:r w:rsidR="008D661A" w:rsidRPr="00367BDF">
        <w:t>lokaler til foreninger, hvis formål eller adfærd moda</w:t>
      </w:r>
      <w:r w:rsidR="008D661A" w:rsidRPr="00367BDF">
        <w:t>r</w:t>
      </w:r>
      <w:r w:rsidR="008D661A" w:rsidRPr="00367BDF">
        <w:t>bejder og underminerer demokrati og grundlæggende friheds- og menneskere</w:t>
      </w:r>
      <w:r w:rsidR="008D661A" w:rsidRPr="00367BDF">
        <w:t>t</w:t>
      </w:r>
      <w:r w:rsidR="008D661A" w:rsidRPr="00367BDF">
        <w:t>tigheder, herunder religionsfrihed, ytringsfrihed, forbud mod diskrimination, foreningsfrihed og forsamlingsfrihed.</w:t>
      </w:r>
    </w:p>
    <w:p w14:paraId="68605D5F" w14:textId="77777777" w:rsidR="008D661A" w:rsidRPr="00367BDF" w:rsidRDefault="008D661A" w:rsidP="008D661A"/>
    <w:p w14:paraId="21F0395B" w14:textId="77777777" w:rsidR="00A2016F" w:rsidRPr="00B55154" w:rsidRDefault="00A2016F" w:rsidP="00B55154"/>
    <w:p w14:paraId="7553050E" w14:textId="77777777" w:rsidR="00262696" w:rsidRPr="00B55154" w:rsidRDefault="00262696" w:rsidP="00262696"/>
    <w:p w14:paraId="75530510" w14:textId="77777777" w:rsidR="00262696" w:rsidRPr="00B55154" w:rsidRDefault="00262696" w:rsidP="00262696"/>
    <w:p w14:paraId="75530512" w14:textId="45CD03A7" w:rsidR="00262696" w:rsidRPr="00B55154" w:rsidRDefault="00262696" w:rsidP="00262696">
      <w:pPr>
        <w:keepNext/>
      </w:pPr>
      <w:bookmarkStart w:id="2" w:name="SD_USR_Enhedsnavn"/>
      <w:bookmarkEnd w:id="2"/>
    </w:p>
    <w:p w14:paraId="75530513" w14:textId="77777777" w:rsidR="00262696" w:rsidRPr="00B55154" w:rsidRDefault="00262696" w:rsidP="00262696">
      <w:pPr>
        <w:keepNext/>
      </w:pPr>
    </w:p>
    <w:p w14:paraId="75530515" w14:textId="6511F4A8" w:rsidR="00D100CF" w:rsidRPr="00B55154" w:rsidRDefault="00D100CF" w:rsidP="00262696">
      <w:pPr>
        <w:keepNext/>
      </w:pPr>
      <w:bookmarkStart w:id="3" w:name="SD_USR_Enhedsnavn_N2"/>
      <w:bookmarkEnd w:id="3"/>
    </w:p>
    <w:sectPr w:rsidR="00D100CF" w:rsidRPr="00B55154" w:rsidSect="00FE6719">
      <w:headerReference w:type="default" r:id="rId9"/>
      <w:headerReference w:type="first" r:id="rId10"/>
      <w:footerReference w:type="first" r:id="rId11"/>
      <w:endnotePr>
        <w:numFmt w:val="decimal"/>
      </w:endnotePr>
      <w:pgSz w:w="11907" w:h="16840" w:code="9"/>
      <w:pgMar w:top="1979" w:right="2931" w:bottom="1701" w:left="1247" w:header="567" w:footer="454" w:gutter="0"/>
      <w:paperSrc w:first="2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E0FF3" w14:textId="77777777" w:rsidR="00C90C73" w:rsidRDefault="00C90C73">
      <w:r>
        <w:separator/>
      </w:r>
    </w:p>
  </w:endnote>
  <w:endnote w:type="continuationSeparator" w:id="0">
    <w:p w14:paraId="4323F935" w14:textId="77777777" w:rsidR="00C90C73" w:rsidRDefault="00C9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30520" w14:textId="77777777" w:rsidR="00B60475" w:rsidRPr="00BB40E2" w:rsidRDefault="00B03352" w:rsidP="005B75E8">
    <w:pPr>
      <w:pStyle w:val="Sidefod"/>
    </w:pPr>
    <w:r>
      <w:rPr>
        <w:noProof/>
      </w:rPr>
      <mc:AlternateContent>
        <mc:Choice Requires="wps">
          <w:drawing>
            <wp:anchor distT="0" distB="0" distL="114300" distR="114300" simplePos="0" relativeHeight="251658752" behindDoc="0" locked="0" layoutInCell="1" allowOverlap="1" wp14:anchorId="75530525" wp14:editId="75530526">
              <wp:simplePos x="0" y="0"/>
              <wp:positionH relativeFrom="page">
                <wp:posOffset>5976620</wp:posOffset>
              </wp:positionH>
              <wp:positionV relativeFrom="page">
                <wp:posOffset>10206990</wp:posOffset>
              </wp:positionV>
              <wp:extent cx="1440180" cy="219710"/>
              <wp:effectExtent l="4445" t="0" r="3175"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B60475" w14:paraId="75530529" w14:textId="77777777">
                            <w:trPr>
                              <w:trHeight w:hRule="exact" w:val="454"/>
                            </w:trPr>
                            <w:tc>
                              <w:tcPr>
                                <w:tcW w:w="2283" w:type="dxa"/>
                              </w:tcPr>
                              <w:p w14:paraId="75530528" w14:textId="10E07123" w:rsidR="00B60475" w:rsidRDefault="00B60475" w:rsidP="00610F52">
                                <w:pPr>
                                  <w:pStyle w:val="Template-JNr"/>
                                </w:pPr>
                              </w:p>
                            </w:tc>
                          </w:tr>
                        </w:tbl>
                        <w:p w14:paraId="7553052A" w14:textId="77777777" w:rsidR="00B60475" w:rsidRPr="00665819" w:rsidRDefault="00B60475" w:rsidP="00610F52"/>
                        <w:p w14:paraId="7553052B" w14:textId="77777777" w:rsidR="00B60475" w:rsidRPr="00610F52" w:rsidRDefault="00B60475" w:rsidP="00610F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70.6pt;margin-top:803.7pt;width:113.4pt;height:17.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9BsA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" filled="f" stroked="f">
              <v:textbox inset="0,0,0,0">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B60475" w14:paraId="75530529" w14:textId="77777777">
                      <w:trPr>
                        <w:trHeight w:hRule="exact" w:val="454"/>
                      </w:trPr>
                      <w:tc>
                        <w:tcPr>
                          <w:tcW w:w="2283" w:type="dxa"/>
                        </w:tcPr>
                        <w:p w14:paraId="75530528" w14:textId="10E07123" w:rsidR="00B60475" w:rsidRDefault="00B60475" w:rsidP="00610F52">
                          <w:pPr>
                            <w:pStyle w:val="Template-JNr"/>
                          </w:pPr>
                        </w:p>
                      </w:tc>
                    </w:tr>
                  </w:tbl>
                  <w:p w14:paraId="7553052A" w14:textId="77777777" w:rsidR="00B60475" w:rsidRPr="00665819" w:rsidRDefault="00B60475" w:rsidP="00610F52"/>
                  <w:p w14:paraId="7553052B" w14:textId="77777777" w:rsidR="00B60475" w:rsidRPr="00610F52" w:rsidRDefault="00B60475" w:rsidP="00610F52"/>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8DB9A" w14:textId="77777777" w:rsidR="00C90C73" w:rsidRDefault="00C90C73">
      <w:r>
        <w:separator/>
      </w:r>
    </w:p>
  </w:footnote>
  <w:footnote w:type="continuationSeparator" w:id="0">
    <w:p w14:paraId="24D19627" w14:textId="77777777" w:rsidR="00C90C73" w:rsidRDefault="00C90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3051B" w14:textId="77777777" w:rsidR="00B60475" w:rsidRDefault="00B03352">
    <w:pPr>
      <w:pStyle w:val="Sidehoved"/>
    </w:pPr>
    <w:r>
      <w:rPr>
        <w:noProof/>
      </w:rPr>
      <mc:AlternateContent>
        <mc:Choice Requires="wps">
          <w:drawing>
            <wp:anchor distT="0" distB="0" distL="114300" distR="114300" simplePos="0" relativeHeight="251656704" behindDoc="0" locked="0" layoutInCell="1" allowOverlap="1" wp14:anchorId="75530521" wp14:editId="75530522">
              <wp:simplePos x="0" y="0"/>
              <wp:positionH relativeFrom="page">
                <wp:posOffset>5976620</wp:posOffset>
              </wp:positionH>
              <wp:positionV relativeFrom="page">
                <wp:posOffset>720090</wp:posOffset>
              </wp:positionV>
              <wp:extent cx="890270" cy="287655"/>
              <wp:effectExtent l="4445" t="0" r="635" b="1905"/>
              <wp:wrapNone/>
              <wp:docPr id="2"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30527" w14:textId="77777777" w:rsidR="00B60475" w:rsidRPr="00E0337E" w:rsidRDefault="00B60475" w:rsidP="005D0448">
                          <w:pPr>
                            <w:rPr>
                              <w:rStyle w:val="Sidetal"/>
                              <w:rFonts w:ascii="Franklin Gothic Book" w:hAnsi="Franklin Gothic Book"/>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4875A1">
                            <w:rPr>
                              <w:rStyle w:val="Sidetal"/>
                              <w:rFonts w:ascii="Franklin Gothic Book" w:hAnsi="Franklin Gothic Book"/>
                              <w:noProof/>
                            </w:rPr>
                            <w:t>2</w:t>
                          </w:r>
                          <w:r w:rsidRPr="00E0337E">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agenr" o:spid="_x0000_s1026" type="#_x0000_t202" style="position:absolute;margin-left:470.6pt;margin-top:56.7pt;width:70.1pt;height:22.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D6ijoIqgIAAKQFAAAOAAAAAAAA&#10;AAAAAAAAAC4CAABkcnMvZTJvRG9jLnhtbFBLAQItABQABgAIAAAAIQArOAbW4AAAAAwBAAAPAAAA&#10;AAAAAAAAAAAAAAQFAABkcnMvZG93bnJldi54bWxQSwUGAAAAAAQABADzAAAAEQYAAAAA&#10;" filled="f" stroked="f">
              <v:textbox inset="0,0,0,0">
                <w:txbxContent>
                  <w:p w14:paraId="75530527" w14:textId="77777777" w:rsidR="00B60475" w:rsidRPr="00E0337E" w:rsidRDefault="00B60475" w:rsidP="005D0448">
                    <w:pPr>
                      <w:rPr>
                        <w:rStyle w:val="Sidetal"/>
                        <w:rFonts w:ascii="Franklin Gothic Book" w:hAnsi="Franklin Gothic Book"/>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4875A1">
                      <w:rPr>
                        <w:rStyle w:val="Sidetal"/>
                        <w:rFonts w:ascii="Franklin Gothic Book" w:hAnsi="Franklin Gothic Book"/>
                        <w:noProof/>
                      </w:rPr>
                      <w:t>2</w:t>
                    </w:r>
                    <w:r w:rsidRPr="00E0337E">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3051E" w14:textId="77777777" w:rsidR="00B60475" w:rsidRDefault="00B03352" w:rsidP="00D7739E">
    <w:pPr>
      <w:pStyle w:val="Sidehoved"/>
    </w:pPr>
    <w:r>
      <w:rPr>
        <w:noProof/>
      </w:rPr>
      <w:drawing>
        <wp:anchor distT="0" distB="0" distL="114300" distR="114300" simplePos="0" relativeHeight="251657728" behindDoc="0" locked="0" layoutInCell="1" allowOverlap="1" wp14:anchorId="75530523" wp14:editId="75530524">
          <wp:simplePos x="0" y="0"/>
          <wp:positionH relativeFrom="page">
            <wp:posOffset>5166360</wp:posOffset>
          </wp:positionH>
          <wp:positionV relativeFrom="page">
            <wp:posOffset>396240</wp:posOffset>
          </wp:positionV>
          <wp:extent cx="2042795" cy="539750"/>
          <wp:effectExtent l="0" t="0" r="0" b="0"/>
          <wp:wrapNone/>
          <wp:docPr id="9" name="LogoHid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3051F" w14:textId="77777777" w:rsidR="00B60475" w:rsidRDefault="00B6047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E26ECE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4"/>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7"/>
  </w:num>
  <w:num w:numId="16">
    <w:abstractNumId w:val="15"/>
  </w:num>
  <w:num w:numId="17">
    <w:abstractNumId w:val="10"/>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ocumentProtection w:formatting="1" w:enforcement="0"/>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4A"/>
    <w:rsid w:val="000035B8"/>
    <w:rsid w:val="000042FF"/>
    <w:rsid w:val="000166E1"/>
    <w:rsid w:val="00026DB0"/>
    <w:rsid w:val="000421D4"/>
    <w:rsid w:val="00046B8E"/>
    <w:rsid w:val="00051A09"/>
    <w:rsid w:val="0005459F"/>
    <w:rsid w:val="00066058"/>
    <w:rsid w:val="00070181"/>
    <w:rsid w:val="00073C09"/>
    <w:rsid w:val="00075951"/>
    <w:rsid w:val="00082046"/>
    <w:rsid w:val="000935C4"/>
    <w:rsid w:val="000A116A"/>
    <w:rsid w:val="000B09C6"/>
    <w:rsid w:val="000B0DAA"/>
    <w:rsid w:val="000C4B63"/>
    <w:rsid w:val="000C6CC9"/>
    <w:rsid w:val="000D6E63"/>
    <w:rsid w:val="001010AF"/>
    <w:rsid w:val="00111D96"/>
    <w:rsid w:val="0011778B"/>
    <w:rsid w:val="00120109"/>
    <w:rsid w:val="0012489C"/>
    <w:rsid w:val="0014322B"/>
    <w:rsid w:val="00153477"/>
    <w:rsid w:val="00162275"/>
    <w:rsid w:val="00184008"/>
    <w:rsid w:val="00186F7F"/>
    <w:rsid w:val="00192812"/>
    <w:rsid w:val="001A11C9"/>
    <w:rsid w:val="001A59C9"/>
    <w:rsid w:val="001B007C"/>
    <w:rsid w:val="001B7852"/>
    <w:rsid w:val="001C1C62"/>
    <w:rsid w:val="001F1E22"/>
    <w:rsid w:val="00211F27"/>
    <w:rsid w:val="00216BE3"/>
    <w:rsid w:val="002171DE"/>
    <w:rsid w:val="002350F3"/>
    <w:rsid w:val="0024066D"/>
    <w:rsid w:val="00245966"/>
    <w:rsid w:val="002564B1"/>
    <w:rsid w:val="00257B29"/>
    <w:rsid w:val="00260BCD"/>
    <w:rsid w:val="002624FC"/>
    <w:rsid w:val="00262696"/>
    <w:rsid w:val="00270BA3"/>
    <w:rsid w:val="002C2A95"/>
    <w:rsid w:val="002C4B9E"/>
    <w:rsid w:val="002D3BAD"/>
    <w:rsid w:val="002D4F88"/>
    <w:rsid w:val="002E1465"/>
    <w:rsid w:val="002E326D"/>
    <w:rsid w:val="002F2D9E"/>
    <w:rsid w:val="00312A49"/>
    <w:rsid w:val="0033233F"/>
    <w:rsid w:val="0033578E"/>
    <w:rsid w:val="00336328"/>
    <w:rsid w:val="00344DF6"/>
    <w:rsid w:val="00345870"/>
    <w:rsid w:val="003512BA"/>
    <w:rsid w:val="00352BE9"/>
    <w:rsid w:val="00356562"/>
    <w:rsid w:val="00384947"/>
    <w:rsid w:val="003A32EE"/>
    <w:rsid w:val="003D0F45"/>
    <w:rsid w:val="003D2E35"/>
    <w:rsid w:val="003E1C0D"/>
    <w:rsid w:val="003E5F15"/>
    <w:rsid w:val="003E6170"/>
    <w:rsid w:val="003F6B6D"/>
    <w:rsid w:val="004025CF"/>
    <w:rsid w:val="0043074C"/>
    <w:rsid w:val="00431462"/>
    <w:rsid w:val="00436EDF"/>
    <w:rsid w:val="00441F08"/>
    <w:rsid w:val="00486FC6"/>
    <w:rsid w:val="004875A1"/>
    <w:rsid w:val="004B5CC4"/>
    <w:rsid w:val="004B7D82"/>
    <w:rsid w:val="004C3C58"/>
    <w:rsid w:val="004C6BDC"/>
    <w:rsid w:val="004F1530"/>
    <w:rsid w:val="004F755C"/>
    <w:rsid w:val="005001B3"/>
    <w:rsid w:val="00504494"/>
    <w:rsid w:val="00517081"/>
    <w:rsid w:val="00535644"/>
    <w:rsid w:val="00540F65"/>
    <w:rsid w:val="00545F55"/>
    <w:rsid w:val="00561D9D"/>
    <w:rsid w:val="00562901"/>
    <w:rsid w:val="00563890"/>
    <w:rsid w:val="00564020"/>
    <w:rsid w:val="00570BB3"/>
    <w:rsid w:val="005802EE"/>
    <w:rsid w:val="00587206"/>
    <w:rsid w:val="005A3355"/>
    <w:rsid w:val="005B3570"/>
    <w:rsid w:val="005B3D03"/>
    <w:rsid w:val="005B75E8"/>
    <w:rsid w:val="005C10DC"/>
    <w:rsid w:val="005D0448"/>
    <w:rsid w:val="005D316B"/>
    <w:rsid w:val="005E6CB9"/>
    <w:rsid w:val="005E7B46"/>
    <w:rsid w:val="00603D28"/>
    <w:rsid w:val="00610F52"/>
    <w:rsid w:val="00622ED4"/>
    <w:rsid w:val="00627FDA"/>
    <w:rsid w:val="00640924"/>
    <w:rsid w:val="006546E0"/>
    <w:rsid w:val="006566F9"/>
    <w:rsid w:val="006748E1"/>
    <w:rsid w:val="00697893"/>
    <w:rsid w:val="006A77E6"/>
    <w:rsid w:val="006C0DD2"/>
    <w:rsid w:val="006C65EF"/>
    <w:rsid w:val="006D079F"/>
    <w:rsid w:val="006D7F37"/>
    <w:rsid w:val="006E4090"/>
    <w:rsid w:val="006E694D"/>
    <w:rsid w:val="006E7DAC"/>
    <w:rsid w:val="007352E7"/>
    <w:rsid w:val="00735637"/>
    <w:rsid w:val="00736658"/>
    <w:rsid w:val="007668D5"/>
    <w:rsid w:val="00793883"/>
    <w:rsid w:val="007955B4"/>
    <w:rsid w:val="007A6BCD"/>
    <w:rsid w:val="007C675E"/>
    <w:rsid w:val="007F5042"/>
    <w:rsid w:val="007F5A8F"/>
    <w:rsid w:val="007F5AE9"/>
    <w:rsid w:val="008004D6"/>
    <w:rsid w:val="00811A30"/>
    <w:rsid w:val="00841F21"/>
    <w:rsid w:val="00844E01"/>
    <w:rsid w:val="008579F3"/>
    <w:rsid w:val="00863559"/>
    <w:rsid w:val="008A72B5"/>
    <w:rsid w:val="008D661A"/>
    <w:rsid w:val="008D6E22"/>
    <w:rsid w:val="008F723B"/>
    <w:rsid w:val="009024E6"/>
    <w:rsid w:val="009033F4"/>
    <w:rsid w:val="00916D28"/>
    <w:rsid w:val="00930E78"/>
    <w:rsid w:val="00941CB8"/>
    <w:rsid w:val="009508BA"/>
    <w:rsid w:val="0097003F"/>
    <w:rsid w:val="009A06B6"/>
    <w:rsid w:val="009A21A7"/>
    <w:rsid w:val="009B1BEB"/>
    <w:rsid w:val="009C3A4A"/>
    <w:rsid w:val="009D16C4"/>
    <w:rsid w:val="009D3340"/>
    <w:rsid w:val="009E1913"/>
    <w:rsid w:val="009F1D9A"/>
    <w:rsid w:val="009F27A2"/>
    <w:rsid w:val="00A071C8"/>
    <w:rsid w:val="00A07C05"/>
    <w:rsid w:val="00A131E3"/>
    <w:rsid w:val="00A2016F"/>
    <w:rsid w:val="00A3740C"/>
    <w:rsid w:val="00A437D8"/>
    <w:rsid w:val="00A532AC"/>
    <w:rsid w:val="00A62F4D"/>
    <w:rsid w:val="00A70152"/>
    <w:rsid w:val="00A83DE5"/>
    <w:rsid w:val="00AA47E3"/>
    <w:rsid w:val="00AA61DB"/>
    <w:rsid w:val="00AD31AB"/>
    <w:rsid w:val="00B03352"/>
    <w:rsid w:val="00B2626C"/>
    <w:rsid w:val="00B321B5"/>
    <w:rsid w:val="00B3487E"/>
    <w:rsid w:val="00B34AC9"/>
    <w:rsid w:val="00B40C94"/>
    <w:rsid w:val="00B52A66"/>
    <w:rsid w:val="00B55154"/>
    <w:rsid w:val="00B60475"/>
    <w:rsid w:val="00B67B00"/>
    <w:rsid w:val="00B715D8"/>
    <w:rsid w:val="00B82583"/>
    <w:rsid w:val="00B958A0"/>
    <w:rsid w:val="00B975F8"/>
    <w:rsid w:val="00BA03BD"/>
    <w:rsid w:val="00BA1F39"/>
    <w:rsid w:val="00BA2C8D"/>
    <w:rsid w:val="00BA56DF"/>
    <w:rsid w:val="00BB7474"/>
    <w:rsid w:val="00BC348F"/>
    <w:rsid w:val="00BC3C7C"/>
    <w:rsid w:val="00BD6444"/>
    <w:rsid w:val="00BE7FBE"/>
    <w:rsid w:val="00C02025"/>
    <w:rsid w:val="00C03AAF"/>
    <w:rsid w:val="00C10154"/>
    <w:rsid w:val="00C134A4"/>
    <w:rsid w:val="00C14931"/>
    <w:rsid w:val="00C17A7C"/>
    <w:rsid w:val="00C24C03"/>
    <w:rsid w:val="00C37716"/>
    <w:rsid w:val="00C67247"/>
    <w:rsid w:val="00C765DB"/>
    <w:rsid w:val="00C769F5"/>
    <w:rsid w:val="00C90C73"/>
    <w:rsid w:val="00CA0509"/>
    <w:rsid w:val="00CA7413"/>
    <w:rsid w:val="00CA76D0"/>
    <w:rsid w:val="00CB2E97"/>
    <w:rsid w:val="00CE4F48"/>
    <w:rsid w:val="00CF367C"/>
    <w:rsid w:val="00CF4A61"/>
    <w:rsid w:val="00D03751"/>
    <w:rsid w:val="00D07026"/>
    <w:rsid w:val="00D100CF"/>
    <w:rsid w:val="00D21755"/>
    <w:rsid w:val="00D27834"/>
    <w:rsid w:val="00D27965"/>
    <w:rsid w:val="00D3791D"/>
    <w:rsid w:val="00D416A3"/>
    <w:rsid w:val="00D4740F"/>
    <w:rsid w:val="00D57D48"/>
    <w:rsid w:val="00D70874"/>
    <w:rsid w:val="00D7739E"/>
    <w:rsid w:val="00DA15F4"/>
    <w:rsid w:val="00DC3E1B"/>
    <w:rsid w:val="00DC5FE3"/>
    <w:rsid w:val="00DD5C31"/>
    <w:rsid w:val="00DE6A38"/>
    <w:rsid w:val="00DF13A4"/>
    <w:rsid w:val="00E0337E"/>
    <w:rsid w:val="00E062EF"/>
    <w:rsid w:val="00E12641"/>
    <w:rsid w:val="00E14B72"/>
    <w:rsid w:val="00E15DEE"/>
    <w:rsid w:val="00E41C7A"/>
    <w:rsid w:val="00E4365E"/>
    <w:rsid w:val="00E51AB6"/>
    <w:rsid w:val="00E5632B"/>
    <w:rsid w:val="00E738BA"/>
    <w:rsid w:val="00E85921"/>
    <w:rsid w:val="00E90944"/>
    <w:rsid w:val="00E9513F"/>
    <w:rsid w:val="00E96D37"/>
    <w:rsid w:val="00EA74B9"/>
    <w:rsid w:val="00EB7A4B"/>
    <w:rsid w:val="00EE0B56"/>
    <w:rsid w:val="00EE1C0D"/>
    <w:rsid w:val="00EE3B0C"/>
    <w:rsid w:val="00EE71DB"/>
    <w:rsid w:val="00EF1556"/>
    <w:rsid w:val="00EF36FB"/>
    <w:rsid w:val="00F12BA8"/>
    <w:rsid w:val="00F770CC"/>
    <w:rsid w:val="00F822C0"/>
    <w:rsid w:val="00F82D3E"/>
    <w:rsid w:val="00F94BCD"/>
    <w:rsid w:val="00FD2E19"/>
    <w:rsid w:val="00FD3B19"/>
    <w:rsid w:val="00FE6719"/>
    <w:rsid w:val="00FF37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3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annotation text" w:semiHidden="1" w:uiPriority="99"/>
    <w:lsdException w:name="index heading" w:semiHidden="1" w:uiPriority="99"/>
    <w:lsdException w:name="caption" w:qFormat="1"/>
    <w:lsdException w:name="annotation reference" w:semiHidden="1" w:uiPriority="99"/>
    <w:lsdException w:name="table of authorities" w:semiHidden="1" w:uiPriority="99"/>
    <w:lsdException w:name="macro" w:semiHidden="1" w:uiPriority="99"/>
    <w:lsdException w:name="toa heading" w:semiHidden="1" w:uiPriority="9"/>
    <w:lsdException w:name="List Number" w:uiPriority="99"/>
    <w:lsdException w:name="Title" w:qFormat="1"/>
    <w:lsdException w:name="Subtitle" w:qFormat="1"/>
    <w:lsdException w:name="Strong" w:qFormat="1"/>
    <w:lsdException w:name="Emphasis" w:qFormat="1"/>
    <w:lsdException w:name="Document Map" w:semiHidden="1" w:uiPriority="99"/>
    <w:lsdException w:name="annotation subject" w:semiHidden="1" w:uiPriority="99"/>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E15DEE"/>
  </w:style>
  <w:style w:type="paragraph" w:styleId="Overskrift1">
    <w:name w:val="heading 1"/>
    <w:basedOn w:val="Normal"/>
    <w:next w:val="Normal"/>
    <w:uiPriority w:val="1"/>
    <w:qFormat/>
    <w:rsid w:val="001B7852"/>
    <w:pPr>
      <w:outlineLvl w:val="0"/>
    </w:pPr>
    <w:rPr>
      <w:rFonts w:cs="Arial"/>
      <w:b/>
      <w:bCs/>
      <w:szCs w:val="32"/>
    </w:rPr>
  </w:style>
  <w:style w:type="paragraph" w:styleId="Overskrift2">
    <w:name w:val="heading 2"/>
    <w:basedOn w:val="Normal"/>
    <w:next w:val="Normal"/>
    <w:uiPriority w:val="1"/>
    <w:qFormat/>
    <w:rsid w:val="002F2D9E"/>
    <w:pPr>
      <w:outlineLvl w:val="1"/>
    </w:pPr>
    <w:rPr>
      <w:rFonts w:cs="Arial"/>
      <w:b/>
      <w:bCs/>
      <w:iCs/>
      <w:sz w:val="22"/>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99"/>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561D9D"/>
    <w:rPr>
      <w:rFonts w:ascii="Century Schoolbook" w:hAnsi="Century Schoolbook"/>
      <w:sz w:val="14"/>
      <w:vertAlign w:val="superscript"/>
    </w:rPr>
  </w:style>
  <w:style w:type="paragraph" w:styleId="Slutnotetekst">
    <w:name w:val="endnote text"/>
    <w:basedOn w:val="Normal"/>
    <w:uiPriority w:val="99"/>
    <w:semiHidden/>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561D9D"/>
    <w:rPr>
      <w:rFonts w:ascii="Century Schoolbook" w:hAnsi="Century Schoolbook"/>
      <w:sz w:val="14"/>
      <w:vertAlign w:val="superscript"/>
    </w:rPr>
  </w:style>
  <w:style w:type="paragraph" w:styleId="Fodnotetekst">
    <w:name w:val="footnote text"/>
    <w:basedOn w:val="Normal"/>
    <w:uiPriority w:val="99"/>
    <w:semiHidden/>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B82583"/>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semiHidden/>
    <w:rsid w:val="00B82583"/>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99"/>
    <w:semiHidden/>
    <w:rsid w:val="005802EE"/>
    <w:pPr>
      <w:numPr>
        <w:numId w:val="9"/>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
    <w:semiHidden/>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rsid w:val="00EF36FB"/>
    <w:rPr>
      <w:color w:val="0000FF"/>
      <w:u w:val="single"/>
    </w:rPr>
  </w:style>
  <w:style w:type="character" w:styleId="Sidetal">
    <w:name w:val="page number"/>
    <w:basedOn w:val="Standardskrifttypeiafsnit"/>
    <w:uiPriority w:val="99"/>
    <w:semiHidden/>
    <w:rsid w:val="005D0448"/>
    <w:rPr>
      <w:rFonts w:ascii="Franklin Gothic Demi" w:hAnsi="Franklin Gothic Demi"/>
      <w:sz w:val="17"/>
    </w:rPr>
  </w:style>
  <w:style w:type="paragraph" w:customStyle="1" w:styleId="Punktliste">
    <w:name w:val="Punktliste"/>
    <w:basedOn w:val="Normal"/>
    <w:uiPriority w:val="4"/>
    <w:qFormat/>
    <w:rsid w:val="002F2D9E"/>
    <w:pPr>
      <w:numPr>
        <w:numId w:val="14"/>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ummerering">
    <w:name w:val="Nummerering"/>
    <w:basedOn w:val="Normal"/>
    <w:uiPriority w:val="4"/>
    <w:qFormat/>
    <w:rsid w:val="002F2D9E"/>
    <w:pPr>
      <w:numPr>
        <w:numId w:val="15"/>
      </w:numPr>
    </w:pPr>
  </w:style>
  <w:style w:type="paragraph" w:customStyle="1" w:styleId="Tabeltekst">
    <w:name w:val="Tabel tekst"/>
    <w:basedOn w:val="Normal"/>
    <w:uiPriority w:val="4"/>
    <w:rsid w:val="009D3340"/>
    <w:pPr>
      <w:spacing w:line="220" w:lineRule="atLeast"/>
    </w:pPr>
    <w:rPr>
      <w:sz w:val="18"/>
    </w:rPr>
  </w:style>
  <w:style w:type="paragraph" w:customStyle="1" w:styleId="Tabeloverskrift">
    <w:name w:val="Tabel overskrift"/>
    <w:basedOn w:val="Normal"/>
    <w:uiPriority w:val="4"/>
    <w:rsid w:val="00CB2E97"/>
    <w:pPr>
      <w:spacing w:line="260" w:lineRule="atLeast"/>
    </w:pPr>
    <w:rPr>
      <w:b/>
      <w:sz w:val="18"/>
    </w:rPr>
  </w:style>
  <w:style w:type="paragraph" w:customStyle="1" w:styleId="Tabelkolonneoverskrift">
    <w:name w:val="Tabel kolonne overskrift"/>
    <w:basedOn w:val="Normal"/>
    <w:uiPriority w:val="4"/>
    <w:rsid w:val="002F2D9E"/>
    <w:pPr>
      <w:spacing w:line="220" w:lineRule="atLeast"/>
    </w:pPr>
    <w:rPr>
      <w:b/>
      <w:sz w:val="18"/>
    </w:rPr>
  </w:style>
  <w:style w:type="table" w:customStyle="1" w:styleId="Table-Normal">
    <w:name w:val="Table - Normal"/>
    <w:basedOn w:val="Tabel-Normal"/>
    <w:rsid w:val="003E6170"/>
    <w:pPr>
      <w:spacing w:line="220" w:lineRule="atLeast"/>
    </w:pPr>
    <w:rPr>
      <w:rFonts w:ascii="Verdana" w:hAnsi="Verdana"/>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3E6170"/>
    <w:pPr>
      <w:jc w:val="right"/>
    </w:pPr>
  </w:style>
  <w:style w:type="paragraph" w:customStyle="1" w:styleId="TabelnumreTotal">
    <w:name w:val="Tabel numre Total"/>
    <w:basedOn w:val="Tabelnumre"/>
    <w:uiPriority w:val="4"/>
    <w:rsid w:val="003E6170"/>
    <w:rPr>
      <w:b/>
    </w:rPr>
  </w:style>
  <w:style w:type="paragraph" w:customStyle="1" w:styleId="Template">
    <w:name w:val="Template"/>
    <w:uiPriority w:val="8"/>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8"/>
    <w:semiHidden/>
    <w:rsid w:val="003D2E35"/>
    <w:rPr>
      <w:rFonts w:ascii="Franklin Gothic Demi" w:hAnsi="Franklin Gothic Demi"/>
    </w:rPr>
  </w:style>
  <w:style w:type="paragraph" w:customStyle="1" w:styleId="Template-Adresse">
    <w:name w:val="Template - Adresse"/>
    <w:basedOn w:val="Template"/>
    <w:uiPriority w:val="8"/>
    <w:semiHidden/>
    <w:rsid w:val="00A83DE5"/>
    <w:pPr>
      <w:tabs>
        <w:tab w:val="left" w:pos="601"/>
        <w:tab w:val="left" w:pos="782"/>
      </w:tabs>
    </w:pPr>
  </w:style>
  <w:style w:type="paragraph" w:customStyle="1" w:styleId="Template-Dato">
    <w:name w:val="Template - Dato"/>
    <w:basedOn w:val="Template-Adresse"/>
    <w:uiPriority w:val="8"/>
    <w:semiHidden/>
    <w:rsid w:val="006E4090"/>
    <w:pPr>
      <w:spacing w:line="360" w:lineRule="atLeast"/>
    </w:pPr>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Yderligereoplysninger">
    <w:name w:val="Normal - Yderligere oplysninger"/>
    <w:basedOn w:val="Normal"/>
    <w:next w:val="Normal"/>
    <w:uiPriority w:val="4"/>
    <w:semiHidden/>
    <w:rsid w:val="003E1C0D"/>
    <w:rPr>
      <w:b/>
    </w:rPr>
  </w:style>
  <w:style w:type="paragraph" w:customStyle="1" w:styleId="Template-JNr">
    <w:name w:val="Template - J Nr"/>
    <w:basedOn w:val="Template"/>
    <w:uiPriority w:val="8"/>
    <w:semiHidden/>
    <w:rsid w:val="005B75E8"/>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4"/>
    <w:semiHidden/>
    <w:rsid w:val="00270BA3"/>
    <w:pPr>
      <w:spacing w:line="200" w:lineRule="atLeast"/>
    </w:pPr>
    <w:rPr>
      <w:rFonts w:ascii="Arial" w:hAnsi="Arial"/>
      <w:b/>
      <w:sz w:val="16"/>
    </w:rPr>
  </w:style>
  <w:style w:type="paragraph" w:customStyle="1" w:styleId="Template-DokumentNavn">
    <w:name w:val="Template - Dokument Navn"/>
    <w:basedOn w:val="Template"/>
    <w:next w:val="Template-Dato"/>
    <w:uiPriority w:val="8"/>
    <w:semiHidden/>
    <w:rsid w:val="006546E0"/>
    <w:pPr>
      <w:spacing w:line="240" w:lineRule="atLeast"/>
    </w:pPr>
    <w:rPr>
      <w:rFonts w:ascii="Century Schoolbook" w:hAnsi="Century Schoolbook"/>
      <w:b/>
      <w:sz w:val="32"/>
    </w:rPr>
  </w:style>
  <w:style w:type="paragraph" w:customStyle="1" w:styleId="Normal-DokumentOverskrift">
    <w:name w:val="Normal - Dokument Overskrift"/>
    <w:basedOn w:val="Normal"/>
    <w:uiPriority w:val="4"/>
    <w:semiHidden/>
    <w:rsid w:val="00EB7A4B"/>
    <w:pPr>
      <w:spacing w:line="220" w:lineRule="atLeast"/>
    </w:pPr>
    <w:rPr>
      <w:b/>
      <w:sz w:val="32"/>
    </w:rPr>
  </w:style>
  <w:style w:type="paragraph" w:customStyle="1" w:styleId="Normal-Underoverskrift">
    <w:name w:val="Normal - Underoverskrift"/>
    <w:basedOn w:val="Normal-DokumentOverskrift"/>
    <w:uiPriority w:val="4"/>
    <w:semiHidden/>
    <w:rsid w:val="00EB7A4B"/>
    <w:pPr>
      <w:spacing w:line="280" w:lineRule="atLeast"/>
    </w:pPr>
    <w:rPr>
      <w:b w:val="0"/>
      <w:sz w:val="20"/>
    </w:rPr>
  </w:style>
  <w:style w:type="paragraph" w:customStyle="1" w:styleId="HelpText">
    <w:name w:val="HelpText"/>
    <w:uiPriority w:val="4"/>
    <w:rsid w:val="009033F4"/>
    <w:rPr>
      <w:i/>
      <w:szCs w:val="24"/>
      <w:lang w:eastAsia="en-US"/>
    </w:rPr>
  </w:style>
  <w:style w:type="paragraph" w:customStyle="1" w:styleId="Template-Tekst">
    <w:name w:val="Template - Tekst"/>
    <w:basedOn w:val="Template"/>
    <w:uiPriority w:val="8"/>
    <w:semiHidden/>
    <w:rsid w:val="00735637"/>
    <w:pPr>
      <w:spacing w:line="360" w:lineRule="atLeast"/>
    </w:pPr>
  </w:style>
  <w:style w:type="paragraph" w:styleId="Markeringsbobletekst">
    <w:name w:val="Balloon Text"/>
    <w:basedOn w:val="Normal"/>
    <w:link w:val="MarkeringsbobletekstTegn"/>
    <w:uiPriority w:val="99"/>
    <w:semiHidden/>
    <w:rsid w:val="00E41C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5DEE"/>
    <w:rPr>
      <w:rFonts w:ascii="Tahoma" w:hAnsi="Tahoma" w:cs="Tahoma"/>
      <w:sz w:val="16"/>
      <w:szCs w:val="16"/>
    </w:rPr>
  </w:style>
  <w:style w:type="character" w:styleId="Pladsholdertekst">
    <w:name w:val="Placeholder Text"/>
    <w:basedOn w:val="Standardskrifttypeiafsnit"/>
    <w:uiPriority w:val="99"/>
    <w:semiHidden/>
    <w:rsid w:val="00C17A7C"/>
    <w:rPr>
      <w:color w:val="808080"/>
    </w:rPr>
  </w:style>
  <w:style w:type="character" w:styleId="Kommentarhenvisning">
    <w:name w:val="annotation reference"/>
    <w:basedOn w:val="Standardskrifttypeiafsnit"/>
    <w:uiPriority w:val="99"/>
    <w:semiHidden/>
    <w:rsid w:val="008D661A"/>
    <w:rPr>
      <w:sz w:val="16"/>
      <w:szCs w:val="16"/>
    </w:rPr>
  </w:style>
  <w:style w:type="paragraph" w:styleId="Kommentartekst">
    <w:name w:val="annotation text"/>
    <w:basedOn w:val="Normal"/>
    <w:link w:val="KommentartekstTegn"/>
    <w:uiPriority w:val="99"/>
    <w:semiHidden/>
    <w:rsid w:val="008D661A"/>
    <w:pPr>
      <w:spacing w:line="240" w:lineRule="auto"/>
    </w:pPr>
  </w:style>
  <w:style w:type="character" w:customStyle="1" w:styleId="KommentartekstTegn">
    <w:name w:val="Kommentartekst Tegn"/>
    <w:basedOn w:val="Standardskrifttypeiafsnit"/>
    <w:link w:val="Kommentartekst"/>
    <w:uiPriority w:val="99"/>
    <w:semiHidden/>
    <w:rsid w:val="008D661A"/>
  </w:style>
  <w:style w:type="paragraph" w:styleId="Kommentaremne">
    <w:name w:val="annotation subject"/>
    <w:basedOn w:val="Kommentartekst"/>
    <w:next w:val="Kommentartekst"/>
    <w:link w:val="KommentaremneTegn"/>
    <w:uiPriority w:val="99"/>
    <w:semiHidden/>
    <w:rsid w:val="008D661A"/>
    <w:rPr>
      <w:b/>
      <w:bCs/>
    </w:rPr>
  </w:style>
  <w:style w:type="character" w:customStyle="1" w:styleId="KommentaremneTegn">
    <w:name w:val="Kommentaremne Tegn"/>
    <w:basedOn w:val="KommentartekstTegn"/>
    <w:link w:val="Kommentaremne"/>
    <w:uiPriority w:val="99"/>
    <w:semiHidden/>
    <w:rsid w:val="008D66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annotation text" w:semiHidden="1" w:uiPriority="99"/>
    <w:lsdException w:name="index heading" w:semiHidden="1" w:uiPriority="99"/>
    <w:lsdException w:name="caption" w:qFormat="1"/>
    <w:lsdException w:name="annotation reference" w:semiHidden="1" w:uiPriority="99"/>
    <w:lsdException w:name="table of authorities" w:semiHidden="1" w:uiPriority="99"/>
    <w:lsdException w:name="macro" w:semiHidden="1" w:uiPriority="99"/>
    <w:lsdException w:name="toa heading" w:semiHidden="1" w:uiPriority="9"/>
    <w:lsdException w:name="List Number" w:uiPriority="99"/>
    <w:lsdException w:name="Title" w:qFormat="1"/>
    <w:lsdException w:name="Subtitle" w:qFormat="1"/>
    <w:lsdException w:name="Strong" w:qFormat="1"/>
    <w:lsdException w:name="Emphasis" w:qFormat="1"/>
    <w:lsdException w:name="Document Map" w:semiHidden="1" w:uiPriority="99"/>
    <w:lsdException w:name="annotation subject" w:semiHidden="1" w:uiPriority="99"/>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E15DEE"/>
  </w:style>
  <w:style w:type="paragraph" w:styleId="Overskrift1">
    <w:name w:val="heading 1"/>
    <w:basedOn w:val="Normal"/>
    <w:next w:val="Normal"/>
    <w:uiPriority w:val="1"/>
    <w:qFormat/>
    <w:rsid w:val="001B7852"/>
    <w:pPr>
      <w:outlineLvl w:val="0"/>
    </w:pPr>
    <w:rPr>
      <w:rFonts w:cs="Arial"/>
      <w:b/>
      <w:bCs/>
      <w:szCs w:val="32"/>
    </w:rPr>
  </w:style>
  <w:style w:type="paragraph" w:styleId="Overskrift2">
    <w:name w:val="heading 2"/>
    <w:basedOn w:val="Normal"/>
    <w:next w:val="Normal"/>
    <w:uiPriority w:val="1"/>
    <w:qFormat/>
    <w:rsid w:val="002F2D9E"/>
    <w:pPr>
      <w:outlineLvl w:val="1"/>
    </w:pPr>
    <w:rPr>
      <w:rFonts w:cs="Arial"/>
      <w:b/>
      <w:bCs/>
      <w:iCs/>
      <w:sz w:val="22"/>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99"/>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561D9D"/>
    <w:rPr>
      <w:rFonts w:ascii="Century Schoolbook" w:hAnsi="Century Schoolbook"/>
      <w:sz w:val="14"/>
      <w:vertAlign w:val="superscript"/>
    </w:rPr>
  </w:style>
  <w:style w:type="paragraph" w:styleId="Slutnotetekst">
    <w:name w:val="endnote text"/>
    <w:basedOn w:val="Normal"/>
    <w:uiPriority w:val="99"/>
    <w:semiHidden/>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561D9D"/>
    <w:rPr>
      <w:rFonts w:ascii="Century Schoolbook" w:hAnsi="Century Schoolbook"/>
      <w:sz w:val="14"/>
      <w:vertAlign w:val="superscript"/>
    </w:rPr>
  </w:style>
  <w:style w:type="paragraph" w:styleId="Fodnotetekst">
    <w:name w:val="footnote text"/>
    <w:basedOn w:val="Normal"/>
    <w:uiPriority w:val="99"/>
    <w:semiHidden/>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B82583"/>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semiHidden/>
    <w:rsid w:val="00B82583"/>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99"/>
    <w:semiHidden/>
    <w:rsid w:val="005802EE"/>
    <w:pPr>
      <w:numPr>
        <w:numId w:val="9"/>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
    <w:semiHidden/>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rsid w:val="00EF36FB"/>
    <w:rPr>
      <w:color w:val="0000FF"/>
      <w:u w:val="single"/>
    </w:rPr>
  </w:style>
  <w:style w:type="character" w:styleId="Sidetal">
    <w:name w:val="page number"/>
    <w:basedOn w:val="Standardskrifttypeiafsnit"/>
    <w:uiPriority w:val="99"/>
    <w:semiHidden/>
    <w:rsid w:val="005D0448"/>
    <w:rPr>
      <w:rFonts w:ascii="Franklin Gothic Demi" w:hAnsi="Franklin Gothic Demi"/>
      <w:sz w:val="17"/>
    </w:rPr>
  </w:style>
  <w:style w:type="paragraph" w:customStyle="1" w:styleId="Punktliste">
    <w:name w:val="Punktliste"/>
    <w:basedOn w:val="Normal"/>
    <w:uiPriority w:val="4"/>
    <w:qFormat/>
    <w:rsid w:val="002F2D9E"/>
    <w:pPr>
      <w:numPr>
        <w:numId w:val="14"/>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ummerering">
    <w:name w:val="Nummerering"/>
    <w:basedOn w:val="Normal"/>
    <w:uiPriority w:val="4"/>
    <w:qFormat/>
    <w:rsid w:val="002F2D9E"/>
    <w:pPr>
      <w:numPr>
        <w:numId w:val="15"/>
      </w:numPr>
    </w:pPr>
  </w:style>
  <w:style w:type="paragraph" w:customStyle="1" w:styleId="Tabeltekst">
    <w:name w:val="Tabel tekst"/>
    <w:basedOn w:val="Normal"/>
    <w:uiPriority w:val="4"/>
    <w:rsid w:val="009D3340"/>
    <w:pPr>
      <w:spacing w:line="220" w:lineRule="atLeast"/>
    </w:pPr>
    <w:rPr>
      <w:sz w:val="18"/>
    </w:rPr>
  </w:style>
  <w:style w:type="paragraph" w:customStyle="1" w:styleId="Tabeloverskrift">
    <w:name w:val="Tabel overskrift"/>
    <w:basedOn w:val="Normal"/>
    <w:uiPriority w:val="4"/>
    <w:rsid w:val="00CB2E97"/>
    <w:pPr>
      <w:spacing w:line="260" w:lineRule="atLeast"/>
    </w:pPr>
    <w:rPr>
      <w:b/>
      <w:sz w:val="18"/>
    </w:rPr>
  </w:style>
  <w:style w:type="paragraph" w:customStyle="1" w:styleId="Tabelkolonneoverskrift">
    <w:name w:val="Tabel kolonne overskrift"/>
    <w:basedOn w:val="Normal"/>
    <w:uiPriority w:val="4"/>
    <w:rsid w:val="002F2D9E"/>
    <w:pPr>
      <w:spacing w:line="220" w:lineRule="atLeast"/>
    </w:pPr>
    <w:rPr>
      <w:b/>
      <w:sz w:val="18"/>
    </w:rPr>
  </w:style>
  <w:style w:type="table" w:customStyle="1" w:styleId="Table-Normal">
    <w:name w:val="Table - Normal"/>
    <w:basedOn w:val="Tabel-Normal"/>
    <w:rsid w:val="003E6170"/>
    <w:pPr>
      <w:spacing w:line="220" w:lineRule="atLeast"/>
    </w:pPr>
    <w:rPr>
      <w:rFonts w:ascii="Verdana" w:hAnsi="Verdana"/>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3E6170"/>
    <w:pPr>
      <w:jc w:val="right"/>
    </w:pPr>
  </w:style>
  <w:style w:type="paragraph" w:customStyle="1" w:styleId="TabelnumreTotal">
    <w:name w:val="Tabel numre Total"/>
    <w:basedOn w:val="Tabelnumre"/>
    <w:uiPriority w:val="4"/>
    <w:rsid w:val="003E6170"/>
    <w:rPr>
      <w:b/>
    </w:rPr>
  </w:style>
  <w:style w:type="paragraph" w:customStyle="1" w:styleId="Template">
    <w:name w:val="Template"/>
    <w:uiPriority w:val="8"/>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8"/>
    <w:semiHidden/>
    <w:rsid w:val="003D2E35"/>
    <w:rPr>
      <w:rFonts w:ascii="Franklin Gothic Demi" w:hAnsi="Franklin Gothic Demi"/>
    </w:rPr>
  </w:style>
  <w:style w:type="paragraph" w:customStyle="1" w:styleId="Template-Adresse">
    <w:name w:val="Template - Adresse"/>
    <w:basedOn w:val="Template"/>
    <w:uiPriority w:val="8"/>
    <w:semiHidden/>
    <w:rsid w:val="00A83DE5"/>
    <w:pPr>
      <w:tabs>
        <w:tab w:val="left" w:pos="601"/>
        <w:tab w:val="left" w:pos="782"/>
      </w:tabs>
    </w:pPr>
  </w:style>
  <w:style w:type="paragraph" w:customStyle="1" w:styleId="Template-Dato">
    <w:name w:val="Template - Dato"/>
    <w:basedOn w:val="Template-Adresse"/>
    <w:uiPriority w:val="8"/>
    <w:semiHidden/>
    <w:rsid w:val="006E4090"/>
    <w:pPr>
      <w:spacing w:line="360" w:lineRule="atLeast"/>
    </w:pPr>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Yderligereoplysninger">
    <w:name w:val="Normal - Yderligere oplysninger"/>
    <w:basedOn w:val="Normal"/>
    <w:next w:val="Normal"/>
    <w:uiPriority w:val="4"/>
    <w:semiHidden/>
    <w:rsid w:val="003E1C0D"/>
    <w:rPr>
      <w:b/>
    </w:rPr>
  </w:style>
  <w:style w:type="paragraph" w:customStyle="1" w:styleId="Template-JNr">
    <w:name w:val="Template - J Nr"/>
    <w:basedOn w:val="Template"/>
    <w:uiPriority w:val="8"/>
    <w:semiHidden/>
    <w:rsid w:val="005B75E8"/>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4"/>
    <w:semiHidden/>
    <w:rsid w:val="00270BA3"/>
    <w:pPr>
      <w:spacing w:line="200" w:lineRule="atLeast"/>
    </w:pPr>
    <w:rPr>
      <w:rFonts w:ascii="Arial" w:hAnsi="Arial"/>
      <w:b/>
      <w:sz w:val="16"/>
    </w:rPr>
  </w:style>
  <w:style w:type="paragraph" w:customStyle="1" w:styleId="Template-DokumentNavn">
    <w:name w:val="Template - Dokument Navn"/>
    <w:basedOn w:val="Template"/>
    <w:next w:val="Template-Dato"/>
    <w:uiPriority w:val="8"/>
    <w:semiHidden/>
    <w:rsid w:val="006546E0"/>
    <w:pPr>
      <w:spacing w:line="240" w:lineRule="atLeast"/>
    </w:pPr>
    <w:rPr>
      <w:rFonts w:ascii="Century Schoolbook" w:hAnsi="Century Schoolbook"/>
      <w:b/>
      <w:sz w:val="32"/>
    </w:rPr>
  </w:style>
  <w:style w:type="paragraph" w:customStyle="1" w:styleId="Normal-DokumentOverskrift">
    <w:name w:val="Normal - Dokument Overskrift"/>
    <w:basedOn w:val="Normal"/>
    <w:uiPriority w:val="4"/>
    <w:semiHidden/>
    <w:rsid w:val="00EB7A4B"/>
    <w:pPr>
      <w:spacing w:line="220" w:lineRule="atLeast"/>
    </w:pPr>
    <w:rPr>
      <w:b/>
      <w:sz w:val="32"/>
    </w:rPr>
  </w:style>
  <w:style w:type="paragraph" w:customStyle="1" w:styleId="Normal-Underoverskrift">
    <w:name w:val="Normal - Underoverskrift"/>
    <w:basedOn w:val="Normal-DokumentOverskrift"/>
    <w:uiPriority w:val="4"/>
    <w:semiHidden/>
    <w:rsid w:val="00EB7A4B"/>
    <w:pPr>
      <w:spacing w:line="280" w:lineRule="atLeast"/>
    </w:pPr>
    <w:rPr>
      <w:b w:val="0"/>
      <w:sz w:val="20"/>
    </w:rPr>
  </w:style>
  <w:style w:type="paragraph" w:customStyle="1" w:styleId="HelpText">
    <w:name w:val="HelpText"/>
    <w:uiPriority w:val="4"/>
    <w:rsid w:val="009033F4"/>
    <w:rPr>
      <w:i/>
      <w:szCs w:val="24"/>
      <w:lang w:eastAsia="en-US"/>
    </w:rPr>
  </w:style>
  <w:style w:type="paragraph" w:customStyle="1" w:styleId="Template-Tekst">
    <w:name w:val="Template - Tekst"/>
    <w:basedOn w:val="Template"/>
    <w:uiPriority w:val="8"/>
    <w:semiHidden/>
    <w:rsid w:val="00735637"/>
    <w:pPr>
      <w:spacing w:line="360" w:lineRule="atLeast"/>
    </w:pPr>
  </w:style>
  <w:style w:type="paragraph" w:styleId="Markeringsbobletekst">
    <w:name w:val="Balloon Text"/>
    <w:basedOn w:val="Normal"/>
    <w:link w:val="MarkeringsbobletekstTegn"/>
    <w:uiPriority w:val="99"/>
    <w:semiHidden/>
    <w:rsid w:val="00E41C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5DEE"/>
    <w:rPr>
      <w:rFonts w:ascii="Tahoma" w:hAnsi="Tahoma" w:cs="Tahoma"/>
      <w:sz w:val="16"/>
      <w:szCs w:val="16"/>
    </w:rPr>
  </w:style>
  <w:style w:type="character" w:styleId="Pladsholdertekst">
    <w:name w:val="Placeholder Text"/>
    <w:basedOn w:val="Standardskrifttypeiafsnit"/>
    <w:uiPriority w:val="99"/>
    <w:semiHidden/>
    <w:rsid w:val="00C17A7C"/>
    <w:rPr>
      <w:color w:val="808080"/>
    </w:rPr>
  </w:style>
  <w:style w:type="character" w:styleId="Kommentarhenvisning">
    <w:name w:val="annotation reference"/>
    <w:basedOn w:val="Standardskrifttypeiafsnit"/>
    <w:uiPriority w:val="99"/>
    <w:semiHidden/>
    <w:rsid w:val="008D661A"/>
    <w:rPr>
      <w:sz w:val="16"/>
      <w:szCs w:val="16"/>
    </w:rPr>
  </w:style>
  <w:style w:type="paragraph" w:styleId="Kommentartekst">
    <w:name w:val="annotation text"/>
    <w:basedOn w:val="Normal"/>
    <w:link w:val="KommentartekstTegn"/>
    <w:uiPriority w:val="99"/>
    <w:semiHidden/>
    <w:rsid w:val="008D661A"/>
    <w:pPr>
      <w:spacing w:line="240" w:lineRule="auto"/>
    </w:pPr>
  </w:style>
  <w:style w:type="character" w:customStyle="1" w:styleId="KommentartekstTegn">
    <w:name w:val="Kommentartekst Tegn"/>
    <w:basedOn w:val="Standardskrifttypeiafsnit"/>
    <w:link w:val="Kommentartekst"/>
    <w:uiPriority w:val="99"/>
    <w:semiHidden/>
    <w:rsid w:val="008D661A"/>
  </w:style>
  <w:style w:type="paragraph" w:styleId="Kommentaremne">
    <w:name w:val="annotation subject"/>
    <w:basedOn w:val="Kommentartekst"/>
    <w:next w:val="Kommentartekst"/>
    <w:link w:val="KommentaremneTegn"/>
    <w:uiPriority w:val="99"/>
    <w:semiHidden/>
    <w:rsid w:val="008D661A"/>
    <w:rPr>
      <w:b/>
      <w:bCs/>
    </w:rPr>
  </w:style>
  <w:style w:type="character" w:customStyle="1" w:styleId="KommentaremneTegn">
    <w:name w:val="Kommentaremne Tegn"/>
    <w:basedOn w:val="KommentartekstTegn"/>
    <w:link w:val="Kommentaremne"/>
    <w:uiPriority w:val="99"/>
    <w:semiHidden/>
    <w:rsid w:val="008D6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08497">
      <w:bodyDiv w:val="1"/>
      <w:marLeft w:val="0"/>
      <w:marRight w:val="0"/>
      <w:marTop w:val="0"/>
      <w:marBottom w:val="0"/>
      <w:divBdr>
        <w:top w:val="none" w:sz="0" w:space="0" w:color="auto"/>
        <w:left w:val="none" w:sz="0" w:space="0" w:color="auto"/>
        <w:bottom w:val="none" w:sz="0" w:space="0" w:color="auto"/>
        <w:right w:val="none" w:sz="0" w:space="0" w:color="auto"/>
      </w:divBdr>
      <w:divsChild>
        <w:div w:id="1755322844">
          <w:marLeft w:val="0"/>
          <w:marRight w:val="0"/>
          <w:marTop w:val="0"/>
          <w:marBottom w:val="0"/>
          <w:divBdr>
            <w:top w:val="none" w:sz="0" w:space="0" w:color="auto"/>
            <w:left w:val="none" w:sz="0" w:space="0" w:color="auto"/>
            <w:bottom w:val="none" w:sz="0" w:space="0" w:color="auto"/>
            <w:right w:val="none" w:sz="0" w:space="0" w:color="auto"/>
          </w:divBdr>
          <w:divsChild>
            <w:div w:id="1822187613">
              <w:marLeft w:val="0"/>
              <w:marRight w:val="0"/>
              <w:marTop w:val="0"/>
              <w:marBottom w:val="0"/>
              <w:divBdr>
                <w:top w:val="none" w:sz="0" w:space="0" w:color="auto"/>
                <w:left w:val="none" w:sz="0" w:space="0" w:color="auto"/>
                <w:bottom w:val="none" w:sz="0" w:space="0" w:color="auto"/>
                <w:right w:val="none" w:sz="0" w:space="0" w:color="auto"/>
              </w:divBdr>
              <w:divsChild>
                <w:div w:id="171646113">
                  <w:marLeft w:val="600"/>
                  <w:marRight w:val="0"/>
                  <w:marTop w:val="0"/>
                  <w:marBottom w:val="0"/>
                  <w:divBdr>
                    <w:top w:val="none" w:sz="0" w:space="0" w:color="auto"/>
                    <w:left w:val="none" w:sz="0" w:space="0" w:color="auto"/>
                    <w:bottom w:val="none" w:sz="0" w:space="0" w:color="auto"/>
                    <w:right w:val="none" w:sz="0" w:space="0" w:color="auto"/>
                  </w:divBdr>
                  <w:divsChild>
                    <w:div w:id="1555122265">
                      <w:marLeft w:val="0"/>
                      <w:marRight w:val="0"/>
                      <w:marTop w:val="0"/>
                      <w:marBottom w:val="0"/>
                      <w:divBdr>
                        <w:top w:val="none" w:sz="0" w:space="0" w:color="auto"/>
                        <w:left w:val="none" w:sz="0" w:space="0" w:color="auto"/>
                        <w:bottom w:val="none" w:sz="0" w:space="0" w:color="auto"/>
                        <w:right w:val="none" w:sz="0" w:space="0" w:color="auto"/>
                      </w:divBdr>
                      <w:divsChild>
                        <w:div w:id="117646481">
                          <w:marLeft w:val="0"/>
                          <w:marRight w:val="0"/>
                          <w:marTop w:val="0"/>
                          <w:marBottom w:val="0"/>
                          <w:divBdr>
                            <w:top w:val="none" w:sz="0" w:space="0" w:color="auto"/>
                            <w:left w:val="none" w:sz="0" w:space="0" w:color="auto"/>
                            <w:bottom w:val="none" w:sz="0" w:space="0" w:color="auto"/>
                            <w:right w:val="none" w:sz="0" w:space="0" w:color="auto"/>
                          </w:divBdr>
                          <w:divsChild>
                            <w:div w:id="20868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36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96462D3-9F9A-43E5-B13E-8D9A40C28C9F}"/>
      </w:docPartPr>
      <w:docPartBody>
        <w:p w:rsidR="003B0A33" w:rsidRDefault="0055725D">
          <w:r w:rsidRPr="003260B1">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5D"/>
    <w:rsid w:val="00123883"/>
    <w:rsid w:val="002226B6"/>
    <w:rsid w:val="002438CA"/>
    <w:rsid w:val="003B0A33"/>
    <w:rsid w:val="004A1EC3"/>
    <w:rsid w:val="004C01D4"/>
    <w:rsid w:val="0051325E"/>
    <w:rsid w:val="0055725D"/>
    <w:rsid w:val="00692C92"/>
    <w:rsid w:val="00C432D6"/>
    <w:rsid w:val="00D40420"/>
    <w:rsid w:val="00F5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5725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572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244223" gbs:entity="Document" gbs:templateDesignerVersion="3.1 F">
  <gbs:DocumentNumber gbs:loadFromGrowBusiness="OnProduce" gbs:saveInGrowBusiness="False" gbs:connected="true" gbs:recno="" gbs:entity="" gbs:datatype="string" gbs:key="10000">16/00461-7</gbs:DocumentNumber>
  <gbs:Title gbs:loadFromGrowBusiness="OnProduce" gbs:saveInGrowBusiness="False" gbs:connected="true" gbs:recno="" gbs:entity="" gbs:datatype="string" gbs:key="10001">Fakta om ændringer af folkeoplysningsloven og kommunalfuldmagtsreglerne</gbs:Title>
</gbs:GrowBusinessDocument>
</file>

<file path=customXml/itemProps1.xml><?xml version="1.0" encoding="utf-8"?>
<ds:datastoreItem xmlns:ds="http://schemas.openxmlformats.org/officeDocument/2006/customXml" ds:itemID="{5639B02C-FDB8-4DDE-85D9-CF4DDF0B5156}">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1947</Characters>
  <Application>Microsoft Office Word</Application>
  <DocSecurity>0</DocSecurity>
  <Lines>16</Lines>
  <Paragraphs>4</Paragraphs>
  <ScaleCrop>false</ScaleCrop>
  <HeadingPairs>
    <vt:vector size="6" baseType="variant">
      <vt:variant>
        <vt:lpstr>Titel</vt:lpstr>
      </vt:variant>
      <vt:variant>
        <vt:i4>1</vt:i4>
      </vt:variant>
      <vt:variant>
        <vt:lpstr>Title</vt:lpstr>
      </vt:variant>
      <vt:variant>
        <vt:i4>1</vt:i4>
      </vt:variant>
      <vt:variant>
        <vt:lpstr>Headings</vt:lpstr>
      </vt:variant>
      <vt:variant>
        <vt:i4>8</vt:i4>
      </vt:variant>
    </vt:vector>
  </HeadingPairs>
  <TitlesOfParts>
    <vt:vector size="10" baseType="lpstr">
      <vt:lpstr>NOTAT</vt:lpstr>
      <vt:lpstr>NOTAT</vt:lpstr>
      <vt:lpstr/>
      <vt:lpstr>Problemstilling</vt:lpstr>
      <vt:lpstr>Baggrund</vt:lpstr>
      <vt:lpstr>Løsning</vt:lpstr>
      <vt:lpstr>Økonomiske konsekvenser</vt:lpstr>
      <vt:lpstr>Kommunikation og presse</vt:lpstr>
      <vt:lpstr>Proces</vt:lpstr>
      <vt:lpstr>Materiale vedlagt</vt:lpstr>
    </vt:vector>
  </TitlesOfParts>
  <Company>Kulturministeriet</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Anne Mette Risager Pedersen</dc:creator>
  <cp:lastModifiedBy>Sune Blicher</cp:lastModifiedBy>
  <cp:revision>2</cp:revision>
  <cp:lastPrinted>2016-02-12T13:45:00Z</cp:lastPrinted>
  <dcterms:created xsi:type="dcterms:W3CDTF">2016-05-10T08:42:00Z</dcterms:created>
  <dcterms:modified xsi:type="dcterms:W3CDTF">2016-05-10T08:42:00Z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templateFilePath">
    <vt:lpwstr>\\PB-2518-FILP01\docprod_360_DEP\templates\Notat.docx</vt:lpwstr>
  </property>
  <property fmtid="{D5CDD505-2E9C-101B-9397-08002B2CF9AE}" pid="6" name="filePathOneNote">
    <vt:lpwstr>\\localhost@8001\PersonalLibraries\anp@kum.dk\onenote\</vt:lpwstr>
  </property>
  <property fmtid="{D5CDD505-2E9C-101B-9397-08002B2CF9AE}" pid="7" name="comment">
    <vt:lpwstr>Notat om DUFs kompetence og lovophæng</vt:lpwstr>
  </property>
  <property fmtid="{D5CDD505-2E9C-101B-9397-08002B2CF9AE}" pid="8" name="module">
    <vt:lpwstr>Document</vt:lpwstr>
  </property>
  <property fmtid="{D5CDD505-2E9C-101B-9397-08002B2CF9AE}" pid="9" name="customParams">
    <vt:lpwstr>
    </vt:lpwstr>
  </property>
  <property fmtid="{D5CDD505-2E9C-101B-9397-08002B2CF9AE}" pid="10" name="server">
    <vt:lpwstr>dep-esdh.kum.dk</vt:lpwstr>
  </property>
  <property fmtid="{D5CDD505-2E9C-101B-9397-08002B2CF9AE}" pid="11" name="SD_DocumentLanguageString">
    <vt:lpwstr>Dansk</vt:lpwstr>
  </property>
  <property fmtid="{D5CDD505-2E9C-101B-9397-08002B2CF9AE}" pid="12" name="SD_CtlText_UserProfiles_Myndighed">
    <vt:lpwstr>
    </vt:lpwstr>
  </property>
  <property fmtid="{D5CDD505-2E9C-101B-9397-08002B2CF9AE}" pid="13" name="SD_CtlText_UserProfiles_Name">
    <vt:lpwstr>Anne Mette Risager Pedersen</vt:lpwstr>
  </property>
  <property fmtid="{D5CDD505-2E9C-101B-9397-08002B2CF9AE}" pid="14" name="SD_CtlText_UserProfiles_Title">
    <vt:lpwstr>Fuldmægtig</vt:lpwstr>
  </property>
  <property fmtid="{D5CDD505-2E9C-101B-9397-08002B2CF9AE}" pid="15" name="SD_CtlText_UserProfiles_Enhedsnavn">
    <vt:lpwstr>
    </vt:lpwstr>
  </property>
  <property fmtid="{D5CDD505-2E9C-101B-9397-08002B2CF9AE}" pid="16" name="SD_DocumentLanguage">
    <vt:lpwstr>da-DK</vt:lpwstr>
  </property>
  <property fmtid="{D5CDD505-2E9C-101B-9397-08002B2CF9AE}" pid="17" name="sdDocumentDate">
    <vt:lpwstr>42412</vt:lpwstr>
  </property>
  <property fmtid="{D5CDD505-2E9C-101B-9397-08002B2CF9AE}" pid="18" name="sdDocumentDateFormat">
    <vt:lpwstr>da-DK:d. MMMM yyyy</vt:lpwstr>
  </property>
  <property fmtid="{D5CDD505-2E9C-101B-9397-08002B2CF9AE}" pid="19" name="SD_CtlText_Generel_Til">
    <vt:lpwstr>ministeren</vt:lpwstr>
  </property>
  <property fmtid="{D5CDD505-2E9C-101B-9397-08002B2CF9AE}" pid="20" name="SD_UserprofileName">
    <vt:lpwstr>
    </vt:lpwstr>
  </property>
  <property fmtid="{D5CDD505-2E9C-101B-9397-08002B2CF9AE}" pid="21" name="SD_Office_OFF_ID">
    <vt:lpwstr>2</vt:lpwstr>
  </property>
  <property fmtid="{D5CDD505-2E9C-101B-9397-08002B2CF9AE}" pid="22" name="SD_Office_OFF_Display">
    <vt:lpwstr>Kulturministeriet</vt:lpwstr>
  </property>
  <property fmtid="{D5CDD505-2E9C-101B-9397-08002B2CF9AE}" pid="23" name="SD_Office_OFF_Filter">
    <vt:lpwstr>KUM</vt:lpwstr>
  </property>
  <property fmtid="{D5CDD505-2E9C-101B-9397-08002B2CF9AE}" pid="24" name="SD_Office_OFF_Name">
    <vt:lpwstr>
    </vt:lpwstr>
  </property>
  <property fmtid="{D5CDD505-2E9C-101B-9397-08002B2CF9AE}" pid="25" name="SD_Office_OFF_Name_EN">
    <vt:lpwstr>
    </vt:lpwstr>
  </property>
  <property fmtid="{D5CDD505-2E9C-101B-9397-08002B2CF9AE}" pid="26" name="SD_Office_OFF_Sekretariatet">
    <vt:lpwstr>
    </vt:lpwstr>
  </property>
  <property fmtid="{D5CDD505-2E9C-101B-9397-08002B2CF9AE}" pid="27" name="SD_Office_OFF_Sekretariatet_EN">
    <vt:lpwstr>
    </vt:lpwstr>
  </property>
  <property fmtid="{D5CDD505-2E9C-101B-9397-08002B2CF9AE}" pid="28" name="SD_Office_OFF_Ministeriet">
    <vt:lpwstr>Kulturministeriet</vt:lpwstr>
  </property>
  <property fmtid="{D5CDD505-2E9C-101B-9397-08002B2CF9AE}" pid="29" name="SD_Office_OFF_Ministeriet_EN">
    <vt:lpwstr>Ministry of Culture</vt:lpwstr>
  </property>
  <property fmtid="{D5CDD505-2E9C-101B-9397-08002B2CF9AE}" pid="30" name="SD_Office_OFF_Address">
    <vt:lpwstr>Nybrogade 2¤1203 København K</vt:lpwstr>
  </property>
  <property fmtid="{D5CDD505-2E9C-101B-9397-08002B2CF9AE}" pid="31" name="SD_Office_OFF_Address_EN">
    <vt:lpwstr>2 Nybrogade¤DK-1203 Copenhagen K</vt:lpwstr>
  </property>
  <property fmtid="{D5CDD505-2E9C-101B-9397-08002B2CF9AE}" pid="32" name="SD_Office_OFF_Tel">
    <vt:lpwstr>33 92 33 70</vt:lpwstr>
  </property>
  <property fmtid="{D5CDD505-2E9C-101B-9397-08002B2CF9AE}" pid="33" name="SD_Office_OFF_Tel_EN">
    <vt:lpwstr>+45 33 92 33 70</vt:lpwstr>
  </property>
  <property fmtid="{D5CDD505-2E9C-101B-9397-08002B2CF9AE}" pid="34" name="SD_Office_OFF_Fax">
    <vt:lpwstr>33 91 33 88</vt:lpwstr>
  </property>
  <property fmtid="{D5CDD505-2E9C-101B-9397-08002B2CF9AE}" pid="35" name="SD_Office_OFF_Fax_EN">
    <vt:lpwstr>+45 33 91 33 88</vt:lpwstr>
  </property>
  <property fmtid="{D5CDD505-2E9C-101B-9397-08002B2CF9AE}" pid="36" name="SD_Office_OFF_Email">
    <vt:lpwstr>kum@kum.dk</vt:lpwstr>
  </property>
  <property fmtid="{D5CDD505-2E9C-101B-9397-08002B2CF9AE}" pid="37" name="SD_Office_OFF_Web">
    <vt:lpwstr>www.kum.dk</vt:lpwstr>
  </property>
  <property fmtid="{D5CDD505-2E9C-101B-9397-08002B2CF9AE}" pid="38" name="SD_Office_OFF_TopLevelOU">
    <vt:lpwstr>OU=Users,OU=CU2502,OU=UserAccounts,OU=SITCustomers,DC=PROD,DC=SITAD,DC=DK</vt:lpwstr>
  </property>
  <property fmtid="{D5CDD505-2E9C-101B-9397-08002B2CF9AE}" pid="39" name="SD_Office_OFF_UserOU">
    <vt:lpwstr>
    </vt:lpwstr>
  </property>
  <property fmtid="{D5CDD505-2E9C-101B-9397-08002B2CF9AE}" pid="40" name="SD_Office_OFF_WhichUserToShowInUserComboBox">
    <vt:lpwstr>Current</vt:lpwstr>
  </property>
  <property fmtid="{D5CDD505-2E9C-101B-9397-08002B2CF9AE}" pid="41" name="SD_Office_OFF_ShowTitleInDocument">
    <vt:lpwstr>TRUE</vt:lpwstr>
  </property>
  <property fmtid="{D5CDD505-2E9C-101B-9397-08002B2CF9AE}" pid="42" name="SD_Office_OFF_SalutationName">
    <vt:lpwstr>
    </vt:lpwstr>
  </property>
  <property fmtid="{D5CDD505-2E9C-101B-9397-08002B2CF9AE}" pid="43" name="DocumentInfoFinished">
    <vt:lpwstr>True</vt:lpwstr>
  </property>
  <property fmtid="{D5CDD505-2E9C-101B-9397-08002B2CF9AE}" pid="44" name="sourceId">
    <vt:lpwstr>
    </vt:lpwstr>
  </property>
  <property fmtid="{D5CDD505-2E9C-101B-9397-08002B2CF9AE}" pid="45" name="docId">
    <vt:lpwstr>244223</vt:lpwstr>
  </property>
  <property fmtid="{D5CDD505-2E9C-101B-9397-08002B2CF9AE}" pid="46" name="verId">
    <vt:lpwstr>231435</vt:lpwstr>
  </property>
  <property fmtid="{D5CDD505-2E9C-101B-9397-08002B2CF9AE}" pid="47" name="templateId">
    <vt:lpwstr>
    </vt:lpwstr>
  </property>
  <property fmtid="{D5CDD505-2E9C-101B-9397-08002B2CF9AE}" pid="48" name="fileId">
    <vt:lpwstr>265756</vt:lpwstr>
  </property>
  <property fmtid="{D5CDD505-2E9C-101B-9397-08002B2CF9AE}" pid="49" name="filePath">
    <vt:lpwstr>\\localhost@8001\PersonalLibraries\anp@kum.dk\viewed files\</vt:lpwstr>
  </property>
  <property fmtid="{D5CDD505-2E9C-101B-9397-08002B2CF9AE}" pid="50" name="fileName">
    <vt:lpwstr>16-00461-7 Notat om DUFs kompetence og lovophæng 265756_7_0.DOCX</vt:lpwstr>
  </property>
  <property fmtid="{D5CDD505-2E9C-101B-9397-08002B2CF9AE}" pid="51" name="createdBy">
    <vt:lpwstr>Anne Mette Risager Pedersen</vt:lpwstr>
  </property>
  <property fmtid="{D5CDD505-2E9C-101B-9397-08002B2CF9AE}" pid="52" name="modifiedBy">
    <vt:lpwstr>Anne Mette Risager Pedersen</vt:lpwstr>
  </property>
  <property fmtid="{D5CDD505-2E9C-101B-9397-08002B2CF9AE}" pid="53" name="serverName">
    <vt:lpwstr>dep-esdh.kum.dk</vt:lpwstr>
  </property>
  <property fmtid="{D5CDD505-2E9C-101B-9397-08002B2CF9AE}" pid="54" name="protocol">
    <vt:lpwstr>on</vt:lpwstr>
  </property>
  <property fmtid="{D5CDD505-2E9C-101B-9397-08002B2CF9AE}" pid="55" name="site">
    <vt:lpwstr>/locator.aspx</vt:lpwstr>
  </property>
  <property fmtid="{D5CDD505-2E9C-101B-9397-08002B2CF9AE}" pid="56" name="externalUser">
    <vt:lpwstr>
    </vt:lpwstr>
  </property>
  <property fmtid="{D5CDD505-2E9C-101B-9397-08002B2CF9AE}" pid="57" name="currentVerId">
    <vt:lpwstr>231435</vt:lpwstr>
  </property>
  <property fmtid="{D5CDD505-2E9C-101B-9397-08002B2CF9AE}" pid="58" name="Operation">
    <vt:lpwstr>OpenFile</vt:lpwstr>
  </property>
</Properties>
</file>